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143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5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6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Микрокредитной </w:t>
      </w:r>
      <w:r>
        <w:rPr>
          <w:rStyle w:val="cat-OrganizationNamegrp-16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5408292849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7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5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Микрокредитной </w:t>
      </w:r>
      <w:r>
        <w:rPr>
          <w:rStyle w:val="cat-OrganizationNamegrp-16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7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 и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8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Микрокредитной </w:t>
      </w:r>
      <w:r>
        <w:rPr>
          <w:rStyle w:val="cat-OrganizationNamegrp-16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1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займа от </w:t>
      </w:r>
      <w:r>
        <w:rPr>
          <w:rStyle w:val="cat-Dategrp-2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12741038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процентов за пользование суммой займа за период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4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3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3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а всего взыскать </w:t>
      </w:r>
      <w:r>
        <w:rPr>
          <w:rStyle w:val="cat-Sumgrp-14rplc-18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9rplc-19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20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143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2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5rplc-2">
    <w:name w:val="cat-FIO grp-5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OrganizationNamegrp-16rplc-4">
    <w:name w:val="cat-OrganizationName grp-16 rplc-4"/>
    <w:basedOn w:val="DefaultParagraphFont"/>
  </w:style>
  <w:style w:type="character" w:customStyle="1" w:styleId="cat-FIOgrp-7rplc-5">
    <w:name w:val="cat-FIO grp-7 rplc-5"/>
    <w:basedOn w:val="DefaultParagraphFont"/>
  </w:style>
  <w:style w:type="character" w:customStyle="1" w:styleId="cat-PassportDatagrp-15rplc-6">
    <w:name w:val="cat-PassportData grp-15 rplc-6"/>
    <w:basedOn w:val="DefaultParagraphFont"/>
  </w:style>
  <w:style w:type="character" w:customStyle="1" w:styleId="cat-OrganizationNamegrp-16rplc-7">
    <w:name w:val="cat-OrganizationName grp-16 rplc-7"/>
    <w:basedOn w:val="DefaultParagraphFont"/>
  </w:style>
  <w:style w:type="character" w:customStyle="1" w:styleId="cat-FIOgrp-7rplc-8">
    <w:name w:val="cat-FIO grp-7 rplc-8"/>
    <w:basedOn w:val="DefaultParagraphFont"/>
  </w:style>
  <w:style w:type="character" w:customStyle="1" w:styleId="cat-FIOgrp-8rplc-9">
    <w:name w:val="cat-FIO grp-8 rplc-9"/>
    <w:basedOn w:val="DefaultParagraphFont"/>
  </w:style>
  <w:style w:type="character" w:customStyle="1" w:styleId="cat-OrganizationNamegrp-16rplc-10">
    <w:name w:val="cat-OrganizationName grp-16 rplc-10"/>
    <w:basedOn w:val="DefaultParagraphFont"/>
  </w:style>
  <w:style w:type="character" w:customStyle="1" w:styleId="cat-Sumgrp-11rplc-11">
    <w:name w:val="cat-Sum grp-11 rplc-11"/>
    <w:basedOn w:val="DefaultParagraphFont"/>
  </w:style>
  <w:style w:type="character" w:customStyle="1" w:styleId="cat-Dategrp-2rplc-12">
    <w:name w:val="cat-Date grp-2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Sumgrp-12rplc-14">
    <w:name w:val="cat-Sum grp-12 rplc-14"/>
    <w:basedOn w:val="DefaultParagraphFont"/>
  </w:style>
  <w:style w:type="character" w:customStyle="1" w:styleId="cat-Dategrp-4rplc-15">
    <w:name w:val="cat-Date grp-4 rplc-15"/>
    <w:basedOn w:val="DefaultParagraphFont"/>
  </w:style>
  <w:style w:type="character" w:customStyle="1" w:styleId="cat-Dategrp-3rplc-16">
    <w:name w:val="cat-Date grp-3 rplc-16"/>
    <w:basedOn w:val="DefaultParagraphFont"/>
  </w:style>
  <w:style w:type="character" w:customStyle="1" w:styleId="cat-Sumgrp-13rplc-17">
    <w:name w:val="cat-Sum grp-13 rplc-17"/>
    <w:basedOn w:val="DefaultParagraphFont"/>
  </w:style>
  <w:style w:type="character" w:customStyle="1" w:styleId="cat-Sumgrp-14rplc-18">
    <w:name w:val="cat-Sum grp-14 rplc-18"/>
    <w:basedOn w:val="DefaultParagraphFont"/>
  </w:style>
  <w:style w:type="character" w:customStyle="1" w:styleId="cat-FIOgrp-9rplc-19">
    <w:name w:val="cat-FIO grp-9 rplc-19"/>
    <w:basedOn w:val="DefaultParagraphFont"/>
  </w:style>
  <w:style w:type="character" w:customStyle="1" w:styleId="cat-FIOgrp-9rplc-20">
    <w:name w:val="cat-FIO grp-9 rplc-20"/>
    <w:basedOn w:val="DefaultParagraphFont"/>
  </w:style>
  <w:style w:type="character" w:customStyle="1" w:styleId="cat-Dategrp-1rplc-21">
    <w:name w:val="cat-Date grp-1 rplc-21"/>
    <w:basedOn w:val="DefaultParagraphFont"/>
  </w:style>
  <w:style w:type="character" w:customStyle="1" w:styleId="cat-FIOgrp-10rplc-22">
    <w:name w:val="cat-FIO grp-10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